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DA02" w14:textId="77777777" w:rsidR="003B5B69" w:rsidRPr="003B5B69" w:rsidRDefault="0075257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F1AF" w14:textId="77777777" w:rsidR="00752572" w:rsidRPr="0065484A" w:rsidRDefault="00752572" w:rsidP="0075257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1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07E76EA8" w14:textId="124EF285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HR-2020-12-LV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3</cp:revision>
  <dcterms:created xsi:type="dcterms:W3CDTF">2020-12-01T22:16:00Z</dcterms:created>
  <dcterms:modified xsi:type="dcterms:W3CDTF">2021-01-04T21:36:00Z</dcterms:modified>
</cp:coreProperties>
</file>